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E0" w:rsidRPr="002F036D" w:rsidRDefault="00580CE0" w:rsidP="002F036D">
      <w:pPr>
        <w:spacing w:after="0" w:line="360" w:lineRule="auto"/>
        <w:ind w:left="57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внеклассного  чтения</w:t>
      </w:r>
    </w:p>
    <w:p w:rsidR="00580CE0" w:rsidRPr="002F036D" w:rsidRDefault="00580CE0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Шурко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Тадеушевна</w:t>
      </w:r>
      <w:proofErr w:type="spellEnd"/>
    </w:p>
    <w:p w:rsidR="00580CE0" w:rsidRPr="002F036D" w:rsidRDefault="00580CE0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2 «Б»</w:t>
      </w:r>
    </w:p>
    <w:p w:rsidR="00580CE0" w:rsidRPr="002F036D" w:rsidRDefault="00580CE0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2707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образования:  государственное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270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«Средняя школа №3 г. Слонима»</w:t>
      </w:r>
    </w:p>
    <w:p w:rsidR="00587D66" w:rsidRPr="002F036D" w:rsidRDefault="00580CE0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                 Творчество С.Я. Маршака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навыка публичного чтения, обогащению знаний о творчестве С.Я. Маршака   и о фактах его биографии;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развития  у учащихся умения структурировать информацию, сравнивать познавательные объекты, умения выразительного чтения;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воспитанию «внимательного читателя», «внимательного слушателя», «внимательного зрителя».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конспект, иллюстрации, презентация, виртуальная книга (сервис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calameo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тест в форме интеллектуальной игры «Кто хочет стать миллионером» (LearningApps.org).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 момент</w:t>
      </w:r>
      <w:proofErr w:type="gramEnd"/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такое? Что случилось? Почему звенит звонок?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готовы. Стол в порядке. Начинается урок.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Погружение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тему урока. Формулировка темы урока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инсценировку, вспомните название произведения и автора. Подумайте, почему мы начали урок таким образом?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Инсценировка стихотворения </w:t>
      </w:r>
      <w:proofErr w:type="spellStart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С.Маршака</w:t>
      </w:r>
      <w:proofErr w:type="spell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 «Волк и лиса»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Так почему</w:t>
      </w:r>
      <w:r w:rsidRPr="002F036D">
        <w:rPr>
          <w:rFonts w:ascii="Times New Roman" w:eastAsia="Arial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мы начали урок данной инсценировкой?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наш урок будет  посвящён творчеству С.Я. Маршака, а этот диалог написал Маршак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- Сегодня мы будем говорить о творчестве С.Я. Маршака. В этом нам поможет виртуальная книга.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Адрес: </w:t>
      </w:r>
      <w:hyperlink r:id="rId6" w:history="1">
        <w:r w:rsidRPr="002F036D">
          <w:rPr>
            <w:rStyle w:val="a4"/>
            <w:rFonts w:ascii="Times New Roman" w:hAnsi="Times New Roman" w:cs="Times New Roman"/>
            <w:color w:val="auto"/>
            <w:sz w:val="28"/>
            <w:szCs w:val="28"/>
            <w:highlight w:val="white"/>
            <w:lang w:eastAsia="ru-RU"/>
          </w:rPr>
          <w:t>http://ru.calameo.com/read/004020079fb6f0c53f0ef</w:t>
        </w:r>
      </w:hyperlink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</w:t>
      </w:r>
    </w:p>
    <w:p w:rsidR="00587D66" w:rsidRPr="002F036D" w:rsidRDefault="00587D66" w:rsidP="002F036D">
      <w:pPr>
        <w:spacing w:after="0" w:line="360" w:lineRule="auto"/>
        <w:ind w:left="57" w:right="5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Первая  глава виртуальной книги – биография  С.Я. Маршака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Как вы познакомились с биографией С.Я. Маршака?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Через просмотр видео урока, который был размещён в блоге класса.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Сейчас, проверим, что вы запомнили.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Блиц-опрос: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Сколько лет назад родился С. Я. Маршак?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130 лет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Что обозначает в переводе с 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еврейского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фамилия Маршак?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(«учитель наш»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).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Каким Самуил Маршак  был в детстве?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В детстве Маршак был очень непоседливым ребёнком, легко ввязывался в драку, уходил без спросу в гости.)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Когда он начал писать стихи? 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Ещё в детстве мальчик стал писать стихи.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 </w:t>
      </w:r>
      <w:proofErr w:type="gramStart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Сначала он  придумывал четверостишия, а после того, как научился писать, стал их записывать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).</w:t>
      </w:r>
      <w:proofErr w:type="gramEnd"/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С чем сравнивают  произведения Маршака? 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Произведения Маршака можно сравнить с волшебной палочкой.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 Захотели попасть в зоопарк? Достаточно открыть его книгу «Детки в клетке». </w:t>
      </w:r>
      <w:proofErr w:type="gramStart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Стало грустно – читайте его смешные стихи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).</w:t>
      </w:r>
      <w:proofErr w:type="gramEnd"/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Какие мультфильмы были созданы по произведениям Маршака?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Учащиеся перечисляют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практически все произведения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экранизированы.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Какой вклад в детскую литературу внёс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С.Я.Маршак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 кроме того, что сочинял стихи?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Переводил на русский язык произведения иностранных авторов, например, «Дом, который построил Джек»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Качественная оценка работы учащихся.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Вторая глава виртуальной книги – «Бесценное наследие»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О каком бесценном наследии  пойдёт речь?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произведения автора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Узнаем, как вы знаете произведения Маршака.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На экране вы будете видеть иллюстрации к произведениям С.Я. Маршака.  Ваша задача – назвать произведение, прочитать отрывок из этого произведения наизусть. 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«Мяч»,  «Багаж» 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Я начну, а вы продолжите: «Дама сдавала в багаж…» (продолжают 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цепочкой)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Третья страница виртуальной книги – 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«12 месяцев»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Игра «Верю - не верю»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В одной маленькой деревушке жила добрая и щедрая женщина с дочкой и падчерицей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–, 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злая и скупая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Сходила бы ты в лес да набрала там фиалок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-, 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подснежников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Заплакала девочка, закуталась в рваный платок и вышла из дверей.(+)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И вдруг далеко меж деревьев сверкнул огонёк – будто солнце среди ветвей запуталось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-, 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звезда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А вокруг костра сидят люди, кто поближе к костру, кто подальше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(+)</w:t>
      </w:r>
      <w:proofErr w:type="gramEnd"/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Стала она считать, насчитала 13.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-, 12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И вдруг один из двенадцати, самый молодой, в шубке на одном плече, встал и подошёл к старику: 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-Б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ратец Январь, уступи мне на час своё место! (+)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Набрала она полную сумку, полный передник – и скорее опять на полянку, где костёр горел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(-, 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корзинку</w:t>
      </w: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Подошла мачехина дочка к самому костру, поклонилась, сказала приветливые слова,  выбрала место, где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пожарче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, и стала греться</w:t>
      </w:r>
      <w:proofErr w:type="gramStart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.(</w:t>
      </w:r>
      <w:proofErr w:type="gramEnd"/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-, не поклонилась, приветливого слова не сказала)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- А падчерица долго на свете жила, большая выросла, замуж вышла и детей вырастила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(+)</w:t>
      </w:r>
      <w:proofErr w:type="gramEnd"/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Четвёртая страница виртуальной книги – …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озвучивание  названия страницы отсрочено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Послушайте мое чтение.  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Я всё знаю, всех учу,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А сама всегда молчу.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Чтоб со мною подружиться,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Нужно чтению учиться.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Кто же я, отгадай!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Что я прочитала? (загадку)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Кто может назвать отгадку? (книга)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 Какие подсказки встретились в тексте загадки? 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Оказывается, что С. Я. Маршак сочинял и загадки.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будет посвящена 4 глава виртуальной книги?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загадкам, которые сочинил </w:t>
      </w:r>
      <w:proofErr w:type="spellStart"/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С.Я.Маршак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бы вы её назвали?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учащихся,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«Загадочная»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 Читаем задание, которое нам подготовлено виртуальной книгой: «Отгадай, докажи, укажи на слова-подсказки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он в поле и в саду, 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дом не попадет. 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никуда я не иду, 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идет. </w:t>
      </w:r>
    </w:p>
    <w:p w:rsidR="00587D66" w:rsidRPr="002F036D" w:rsidRDefault="00587D66" w:rsidP="00227071">
      <w:pPr>
        <w:spacing w:after="0" w:line="360" w:lineRule="auto"/>
        <w:ind w:left="708" w:right="57" w:firstLine="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Бьют его рукой и палкой.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его не жалко.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что беднягу бьют?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то, что он надут!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(Мяч)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весной и летом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одетым.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 бедняжки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Сорвали все рубашки.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зимние метели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меха его одели.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(Дерево)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мы похожи.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мне строишь </w:t>
      </w:r>
      <w:proofErr w:type="gram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гримасничаю тоже.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(Отражение в зеркале)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меня впускает в дом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выпускает вон.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ночное время под замком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хранит мой сон.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(Дверь)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Пятая страница виртуальной книги –  «Внимательный читатель» </w:t>
      </w:r>
    </w:p>
    <w:p w:rsidR="00587D66" w:rsidRPr="002F036D" w:rsidRDefault="00587D66" w:rsidP="002F036D">
      <w:pPr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странице виртуальной книги появился чей-то домик. Кто в нём может жить?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какого произведения этот  герой? Значит, мы находимся возле дома глупого мышонка из  сказки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«Глупый мышонок».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доске вы видите героев различных произведений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С.Я.Маршака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только  тех, кто является героем сказки о глупом мышонке.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 произведений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Джек, лошадь, свинка, человек рассеянный, мачеха, Январь, щука, утка, мышка, курица, кошка, дама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Подберите каждому герою подходящий голос.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Мышка – </w:t>
      </w:r>
      <w:proofErr w:type="gramStart"/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тонок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Утка –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громко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Жаба –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скучно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Лошадь –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страшно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Свинка –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грубо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Щука –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тихо,</w:t>
      </w:r>
    </w:p>
    <w:p w:rsidR="00587D66" w:rsidRPr="002F036D" w:rsidRDefault="00587D66" w:rsidP="002F036D">
      <w:pPr>
        <w:tabs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Кошка – 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сладко.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вас на партах лежат иллюстрация и отрывки из сказки.  Ваша задача – подобрать из нескольких отрывков отрывок, соответствующий иллюстрации. Распределить роли и подготовить выразительное чтение отрывка сказки по ролям. Время работы – 3 минуты.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работы групп: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на доске иллюстраций с соответствующими словами из сказки;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очерёдности и недостающих частей;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чтение сказки по ролям членами групп согласно очерёдности. 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закончилась сказка? Почему?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вам эта сказка ничего не напомнила? («Тщеславная мышь»)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с какой целью 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эту сказку? Для кого?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похожи эти произведения?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подойдёт и к одному и к другому произведению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внешность и голос могут быть </w:t>
      </w:r>
      <w:proofErr w:type="gramStart"/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обманчивы</w:t>
      </w:r>
      <w:proofErr w:type="gram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ФИЗМИНУТКА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так! или О-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жестом свою работу. Одной рукой  показываем знак, обозначающий о-</w:t>
      </w:r>
      <w:proofErr w:type="spellStart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второй – вот так!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большой палец вверх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Затем наоборот.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Разминка для глаз (рукой и глазами рисуем 8, увеличивая размер).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Следующая страница виртуальной книги – «Внимательный зритель»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какое задание вы сейчас получите? (предположения учащихся)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Объявляется конкурс на самого внимательного зрителя. Просмотрите отрывок мультфильма и скажите, какой иллюстрации он соответствует, сравните содержание отрывка из стихотворения и мультфильмом.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анализу: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какой иллюстрации подходит?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последняя, заключительная часть текста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похожи?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герои, мышка зовёт кошку, чтобы покачать мышонка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стихотворении мышонка кошка съела, а в мультфильме его спасли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настроение было во время просмотра? (тревожное, обеспокоенное)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мультфильме способствовало возникновению тревоги? 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музыка, тёмный фон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такие средства у писателя? читателя?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пользуется писатель для создания определённого настроения? (словами) читатель? (интонацию)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бы вы сейчас прочли последние три четверостишия? Попробуйте подобрать интонации в группах.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Прослушиваются варианты, предлагаемые представителями групп</w:t>
      </w: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Верите ли вы, что Маршак не спас мышонка?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бы вы продолжили сказку?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Оказывается, Маршак написал продолжение сказки, в которой рассказывает, как мышонку удалось спастись. И она называется… (Сказка об умном мышонке)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перевернём последнюю страницу, почему стоит многоточие, почему книга не закончена? 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03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будем встречаться постоянно с произведениями С.Я. Маршака.)</w:t>
      </w: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проверим свои знания о творчестве С.Я. Маршака,  поиграв в интеллектуальную игру «Кто хочет стать миллионером?» </w:t>
      </w:r>
    </w:p>
    <w:p w:rsidR="00587D66" w:rsidRPr="002F036D" w:rsidRDefault="00227071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" w:history="1">
        <w:r w:rsidR="00587D66" w:rsidRPr="002F036D">
          <w:rPr>
            <w:rStyle w:val="a4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http://LearningApps.org/watch?v=pr1q8eyyc16</w:t>
        </w:r>
      </w:hyperlink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D66" w:rsidRPr="002F036D" w:rsidRDefault="00587D66" w:rsidP="002F0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Рефлексия</w:t>
      </w:r>
    </w:p>
    <w:p w:rsidR="00587D66" w:rsidRPr="002F036D" w:rsidRDefault="00587D66" w:rsidP="0022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08" w:right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фразы:</w:t>
      </w:r>
    </w:p>
    <w:p w:rsidR="00587D66" w:rsidRPr="002F036D" w:rsidRDefault="00587D66" w:rsidP="002F036D">
      <w:pPr>
        <w:numPr>
          <w:ilvl w:val="0"/>
          <w:numId w:val="7"/>
        </w:numPr>
        <w:spacing w:after="0" w:line="360" w:lineRule="auto"/>
        <w:ind w:left="57" w:right="5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интересно узнать, что…</w:t>
      </w:r>
    </w:p>
    <w:p w:rsidR="00587D66" w:rsidRPr="002F036D" w:rsidRDefault="00587D66" w:rsidP="002F036D">
      <w:pPr>
        <w:numPr>
          <w:ilvl w:val="0"/>
          <w:numId w:val="7"/>
        </w:numPr>
        <w:spacing w:after="0" w:line="360" w:lineRule="auto"/>
        <w:ind w:left="57" w:right="5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удивило…</w:t>
      </w:r>
    </w:p>
    <w:p w:rsidR="00587D66" w:rsidRPr="002F036D" w:rsidRDefault="00C04D4C" w:rsidP="002F036D">
      <w:pPr>
        <w:numPr>
          <w:ilvl w:val="0"/>
          <w:numId w:val="7"/>
        </w:numPr>
        <w:spacing w:after="0" w:line="360" w:lineRule="auto"/>
        <w:ind w:left="57" w:right="5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захотелось прочитать … </w:t>
      </w:r>
    </w:p>
    <w:p w:rsidR="00C04D4C" w:rsidRPr="002F036D" w:rsidRDefault="00C04D4C" w:rsidP="002F036D">
      <w:pPr>
        <w:spacing w:after="0" w:line="360" w:lineRule="auto"/>
        <w:ind w:left="57" w:right="5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4D4C" w:rsidRPr="002F036D" w:rsidSect="002F036D">
      <w:pgSz w:w="11907" w:h="1683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13BE05C4"/>
    <w:multiLevelType w:val="hybridMultilevel"/>
    <w:tmpl w:val="C82E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7F0B"/>
    <w:multiLevelType w:val="multilevel"/>
    <w:tmpl w:val="59D0094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>
    <w:nsid w:val="23DF6098"/>
    <w:multiLevelType w:val="hybridMultilevel"/>
    <w:tmpl w:val="F9863960"/>
    <w:lvl w:ilvl="0" w:tplc="3960A64A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126DFE"/>
    <w:multiLevelType w:val="multilevel"/>
    <w:tmpl w:val="9B2A1C06"/>
    <w:lvl w:ilvl="0">
      <w:start w:val="1"/>
      <w:numFmt w:val="upperRoman"/>
      <w:lvlText w:val="%1."/>
      <w:lvlJc w:val="left"/>
      <w:pPr>
        <w:ind w:left="1069" w:hanging="360"/>
      </w:pPr>
      <w:rPr>
        <w:b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2BD54DA3"/>
    <w:multiLevelType w:val="multilevel"/>
    <w:tmpl w:val="6130E2F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820752E"/>
    <w:multiLevelType w:val="multilevel"/>
    <w:tmpl w:val="6CD008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48D08F5"/>
    <w:multiLevelType w:val="hybridMultilevel"/>
    <w:tmpl w:val="323E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75CC5"/>
    <w:multiLevelType w:val="hybridMultilevel"/>
    <w:tmpl w:val="811A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620EA"/>
    <w:multiLevelType w:val="hybridMultilevel"/>
    <w:tmpl w:val="2EB4116E"/>
    <w:lvl w:ilvl="0" w:tplc="A8623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D02E81"/>
    <w:multiLevelType w:val="hybridMultilevel"/>
    <w:tmpl w:val="4A7AAE1E"/>
    <w:lvl w:ilvl="0" w:tplc="050872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30CE2"/>
    <w:multiLevelType w:val="multilevel"/>
    <w:tmpl w:val="2AD0E20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6">
    <w:nsid w:val="6F9F7232"/>
    <w:multiLevelType w:val="multilevel"/>
    <w:tmpl w:val="2F948CC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1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5716" w:hanging="720"/>
      </w:pPr>
    </w:lvl>
    <w:lvl w:ilvl="3">
      <w:start w:val="1"/>
      <w:numFmt w:val="decimal"/>
      <w:lvlText w:val="%1.%2.%3.%4."/>
      <w:lvlJc w:val="left"/>
      <w:pPr>
        <w:ind w:left="8574" w:hanging="1080"/>
      </w:pPr>
    </w:lvl>
    <w:lvl w:ilvl="4">
      <w:start w:val="1"/>
      <w:numFmt w:val="decimal"/>
      <w:lvlText w:val="%1.%2.%3.%4.%5."/>
      <w:lvlJc w:val="left"/>
      <w:pPr>
        <w:ind w:left="11432" w:hanging="1440"/>
      </w:pPr>
    </w:lvl>
    <w:lvl w:ilvl="5">
      <w:start w:val="1"/>
      <w:numFmt w:val="decimal"/>
      <w:lvlText w:val="%1.%2.%3.%4.%5.%6."/>
      <w:lvlJc w:val="left"/>
      <w:pPr>
        <w:ind w:left="13930" w:hanging="1440"/>
      </w:pPr>
    </w:lvl>
    <w:lvl w:ilvl="6">
      <w:start w:val="1"/>
      <w:numFmt w:val="decimal"/>
      <w:lvlText w:val="%1.%2.%3.%4.%5.%6.%7."/>
      <w:lvlJc w:val="left"/>
      <w:pPr>
        <w:ind w:left="16788" w:hanging="1800"/>
      </w:pPr>
    </w:lvl>
    <w:lvl w:ilvl="7">
      <w:start w:val="1"/>
      <w:numFmt w:val="decimal"/>
      <w:lvlText w:val="%1.%2.%3.%4.%5.%6.%7.%8."/>
      <w:lvlJc w:val="left"/>
      <w:pPr>
        <w:ind w:left="19286" w:hanging="1800"/>
      </w:pPr>
    </w:lvl>
    <w:lvl w:ilvl="8">
      <w:start w:val="1"/>
      <w:numFmt w:val="decimal"/>
      <w:lvlText w:val="%1.%2.%3.%4.%5.%6.%7.%8.%9."/>
      <w:lvlJc w:val="left"/>
      <w:pPr>
        <w:ind w:left="22144" w:hanging="2160"/>
      </w:pPr>
    </w:lvl>
  </w:abstractNum>
  <w:abstractNum w:abstractNumId="17">
    <w:nsid w:val="70147B3D"/>
    <w:multiLevelType w:val="hybridMultilevel"/>
    <w:tmpl w:val="7DD8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D3152"/>
    <w:multiLevelType w:val="hybridMultilevel"/>
    <w:tmpl w:val="C1845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342F2A"/>
    <w:multiLevelType w:val="multilevel"/>
    <w:tmpl w:val="44666D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6"/>
    <w:rsid w:val="00227071"/>
    <w:rsid w:val="002F036D"/>
    <w:rsid w:val="00580CE0"/>
    <w:rsid w:val="00587D66"/>
    <w:rsid w:val="00A57F63"/>
    <w:rsid w:val="00C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66"/>
  </w:style>
  <w:style w:type="paragraph" w:styleId="1">
    <w:name w:val="heading 1"/>
    <w:basedOn w:val="a0"/>
    <w:next w:val="a0"/>
    <w:link w:val="10"/>
    <w:uiPriority w:val="9"/>
    <w:qFormat/>
    <w:rsid w:val="00587D66"/>
    <w:pPr>
      <w:spacing w:before="300" w:after="40" w:line="240" w:lineRule="auto"/>
      <w:outlineLvl w:val="0"/>
    </w:pPr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587D66"/>
    <w:pPr>
      <w:spacing w:before="240" w:after="40" w:line="240" w:lineRule="auto"/>
      <w:outlineLvl w:val="1"/>
    </w:pPr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87D66"/>
    <w:pPr>
      <w:spacing w:before="200" w:after="40" w:line="240" w:lineRule="auto"/>
      <w:outlineLvl w:val="2"/>
    </w:pPr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587D66"/>
    <w:pPr>
      <w:spacing w:before="240" w:after="0"/>
      <w:outlineLvl w:val="3"/>
    </w:pPr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87D66"/>
    <w:pPr>
      <w:spacing w:before="200" w:after="0"/>
      <w:outlineLvl w:val="4"/>
    </w:pPr>
    <w:rPr>
      <w:rFonts w:ascii="Arial" w:eastAsia="Times New Roman" w:hAnsi="Arial" w:cs="Times New Roman"/>
      <w:b/>
      <w:bCs/>
      <w:i/>
      <w:iCs/>
      <w:color w:val="7B6A4D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87D66"/>
    <w:pPr>
      <w:spacing w:before="200" w:after="0"/>
      <w:outlineLvl w:val="5"/>
    </w:pPr>
    <w:rPr>
      <w:rFonts w:ascii="Arial" w:eastAsia="Times New Roman" w:hAnsi="Arial" w:cs="Times New Roman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87D66"/>
    <w:pPr>
      <w:spacing w:before="200" w:after="0"/>
      <w:outlineLvl w:val="6"/>
    </w:pPr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7D66"/>
    <w:pPr>
      <w:spacing w:before="200" w:after="0"/>
      <w:outlineLvl w:val="7"/>
    </w:pPr>
    <w:rPr>
      <w:rFonts w:ascii="Arial" w:eastAsia="Times New Roman" w:hAnsi="Arial" w:cs="Times New Roman"/>
      <w:color w:val="D34817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87D66"/>
    <w:pPr>
      <w:spacing w:before="200" w:after="0"/>
      <w:outlineLvl w:val="8"/>
    </w:pPr>
    <w:rPr>
      <w:rFonts w:ascii="Arial" w:eastAsia="Times New Roman" w:hAnsi="Arial" w:cs="Times New Roman"/>
      <w:i/>
      <w:iCs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87D6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587D6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587D6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587D6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587D6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587D6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587D6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87D6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587D66"/>
    <w:rPr>
      <w:rFonts w:ascii="Arial" w:eastAsia="Times New Roman" w:hAnsi="Arial" w:cs="Times New Roman"/>
      <w:i/>
      <w:iCs/>
      <w:color w:val="D34817"/>
      <w:spacing w:val="10"/>
    </w:rPr>
  </w:style>
  <w:style w:type="character" w:styleId="a4">
    <w:name w:val="Hyperlink"/>
    <w:uiPriority w:val="99"/>
    <w:semiHidden/>
    <w:unhideWhenUsed/>
    <w:rsid w:val="00587D66"/>
    <w:rPr>
      <w:color w:val="CC9900"/>
      <w:u w:val="single"/>
    </w:rPr>
  </w:style>
  <w:style w:type="character" w:styleId="a5">
    <w:name w:val="FollowedHyperlink"/>
    <w:basedOn w:val="a1"/>
    <w:uiPriority w:val="99"/>
    <w:semiHidden/>
    <w:unhideWhenUsed/>
    <w:rsid w:val="00587D66"/>
    <w:rPr>
      <w:color w:val="800080" w:themeColor="followedHyperlink"/>
      <w:u w:val="single"/>
    </w:rPr>
  </w:style>
  <w:style w:type="character" w:styleId="a6">
    <w:name w:val="Emphasis"/>
    <w:uiPriority w:val="20"/>
    <w:qFormat/>
    <w:rsid w:val="00587D66"/>
    <w:rPr>
      <w:rFonts w:ascii="Times New Roman" w:eastAsia="Times New Roman" w:hAnsi="Times New Roman" w:cs="Times New Roman" w:hint="default"/>
      <w:b/>
      <w:bCs/>
      <w:i/>
      <w:iCs/>
      <w:color w:val="404040"/>
      <w:spacing w:val="2"/>
      <w:w w:val="100"/>
      <w:szCs w:val="22"/>
      <w:lang w:val="ru-RU"/>
    </w:rPr>
  </w:style>
  <w:style w:type="character" w:styleId="a7">
    <w:name w:val="Strong"/>
    <w:uiPriority w:val="22"/>
    <w:qFormat/>
    <w:rsid w:val="00587D66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styleId="a8">
    <w:name w:val="Normal (Web)"/>
    <w:basedOn w:val="a0"/>
    <w:uiPriority w:val="99"/>
    <w:semiHidden/>
    <w:unhideWhenUsed/>
    <w:rsid w:val="0058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21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44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662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878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094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325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54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76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a9">
    <w:name w:val="header"/>
    <w:basedOn w:val="a0"/>
    <w:link w:val="aa"/>
    <w:uiPriority w:val="99"/>
    <w:semiHidden/>
    <w:unhideWhenUsed/>
    <w:rsid w:val="00587D66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b">
    <w:name w:val="footer"/>
    <w:basedOn w:val="a0"/>
    <w:link w:val="ac"/>
    <w:uiPriority w:val="99"/>
    <w:semiHidden/>
    <w:unhideWhenUsed/>
    <w:rsid w:val="00587D66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d">
    <w:name w:val="caption"/>
    <w:basedOn w:val="a0"/>
    <w:next w:val="a0"/>
    <w:uiPriority w:val="35"/>
    <w:semiHidden/>
    <w:unhideWhenUsed/>
    <w:qFormat/>
    <w:rsid w:val="00587D66"/>
    <w:pPr>
      <w:spacing w:after="0" w:line="240" w:lineRule="auto"/>
    </w:pPr>
    <w:rPr>
      <w:rFonts w:ascii="Times New Roman" w:eastAsia="Times New Roman" w:hAnsi="Times New Roman" w:cs="Times New Roman"/>
      <w:smallCaps/>
      <w:color w:val="732117"/>
      <w:spacing w:val="10"/>
      <w:sz w:val="18"/>
      <w:szCs w:val="18"/>
    </w:rPr>
  </w:style>
  <w:style w:type="paragraph" w:styleId="a">
    <w:name w:val="List Bullet"/>
    <w:basedOn w:val="a0"/>
    <w:uiPriority w:val="37"/>
    <w:semiHidden/>
    <w:unhideWhenUsed/>
    <w:qFormat/>
    <w:rsid w:val="00587D66"/>
    <w:pPr>
      <w:numPr>
        <w:numId w:val="1"/>
      </w:numPr>
      <w:spacing w:after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2">
    <w:name w:val="List Bullet 2"/>
    <w:basedOn w:val="a0"/>
    <w:uiPriority w:val="37"/>
    <w:semiHidden/>
    <w:unhideWhenUsed/>
    <w:qFormat/>
    <w:rsid w:val="00587D66"/>
    <w:pPr>
      <w:numPr>
        <w:numId w:val="2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3">
    <w:name w:val="List Bullet 3"/>
    <w:basedOn w:val="a0"/>
    <w:uiPriority w:val="37"/>
    <w:semiHidden/>
    <w:unhideWhenUsed/>
    <w:qFormat/>
    <w:rsid w:val="00587D66"/>
    <w:pPr>
      <w:numPr>
        <w:numId w:val="3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4">
    <w:name w:val="List Bullet 4"/>
    <w:basedOn w:val="a0"/>
    <w:uiPriority w:val="37"/>
    <w:semiHidden/>
    <w:unhideWhenUsed/>
    <w:qFormat/>
    <w:rsid w:val="00587D66"/>
    <w:pPr>
      <w:numPr>
        <w:numId w:val="4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5">
    <w:name w:val="List Bullet 5"/>
    <w:basedOn w:val="a0"/>
    <w:uiPriority w:val="37"/>
    <w:semiHidden/>
    <w:unhideWhenUsed/>
    <w:qFormat/>
    <w:rsid w:val="00587D66"/>
    <w:pPr>
      <w:numPr>
        <w:numId w:val="5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ae">
    <w:name w:val="Title"/>
    <w:basedOn w:val="a0"/>
    <w:link w:val="af"/>
    <w:uiPriority w:val="10"/>
    <w:qFormat/>
    <w:rsid w:val="00587D66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">
    <w:name w:val="Название Знак"/>
    <w:basedOn w:val="a1"/>
    <w:link w:val="ae"/>
    <w:uiPriority w:val="10"/>
    <w:rsid w:val="00587D6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0">
    <w:name w:val="Closing"/>
    <w:basedOn w:val="a0"/>
    <w:link w:val="af1"/>
    <w:uiPriority w:val="7"/>
    <w:semiHidden/>
    <w:unhideWhenUsed/>
    <w:qFormat/>
    <w:rsid w:val="00587D66"/>
    <w:pPr>
      <w:spacing w:before="480" w:after="960"/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f1">
    <w:name w:val="Прощание Знак"/>
    <w:basedOn w:val="a1"/>
    <w:link w:val="af0"/>
    <w:uiPriority w:val="7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f2">
    <w:name w:val="Signature"/>
    <w:basedOn w:val="a0"/>
    <w:link w:val="af3"/>
    <w:uiPriority w:val="8"/>
    <w:semiHidden/>
    <w:unhideWhenUsed/>
    <w:rsid w:val="00587D66"/>
    <w:pPr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f3">
    <w:name w:val="Подпись Знак"/>
    <w:basedOn w:val="a1"/>
    <w:link w:val="af2"/>
    <w:uiPriority w:val="8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f4">
    <w:name w:val="Subtitle"/>
    <w:basedOn w:val="a0"/>
    <w:link w:val="af5"/>
    <w:uiPriority w:val="11"/>
    <w:qFormat/>
    <w:rsid w:val="00587D66"/>
    <w:pPr>
      <w:spacing w:after="48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f5">
    <w:name w:val="Подзаголовок Знак"/>
    <w:basedOn w:val="a1"/>
    <w:link w:val="af4"/>
    <w:uiPriority w:val="11"/>
    <w:rsid w:val="00587D66"/>
    <w:rPr>
      <w:rFonts w:ascii="Arial" w:eastAsia="Times New Roman" w:hAnsi="Arial" w:cs="Times New Roman"/>
      <w:sz w:val="28"/>
      <w:szCs w:val="28"/>
    </w:rPr>
  </w:style>
  <w:style w:type="paragraph" w:styleId="af6">
    <w:name w:val="No Spacing"/>
    <w:basedOn w:val="a0"/>
    <w:uiPriority w:val="1"/>
    <w:qFormat/>
    <w:rsid w:val="00587D6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f7">
    <w:name w:val="Salutation"/>
    <w:basedOn w:val="af6"/>
    <w:next w:val="a0"/>
    <w:link w:val="af8"/>
    <w:uiPriority w:val="6"/>
    <w:semiHidden/>
    <w:unhideWhenUsed/>
    <w:qFormat/>
    <w:rsid w:val="00587D66"/>
    <w:pPr>
      <w:spacing w:before="480" w:after="320"/>
      <w:contextualSpacing/>
    </w:pPr>
    <w:rPr>
      <w:b/>
      <w:bCs/>
    </w:rPr>
  </w:style>
  <w:style w:type="character" w:customStyle="1" w:styleId="af8">
    <w:name w:val="Приветствие Знак"/>
    <w:basedOn w:val="a1"/>
    <w:link w:val="af7"/>
    <w:uiPriority w:val="6"/>
    <w:semiHidden/>
    <w:rsid w:val="00587D66"/>
    <w:rPr>
      <w:rFonts w:ascii="Times New Roman" w:eastAsia="Times New Roman" w:hAnsi="Times New Roman" w:cs="Times New Roman"/>
      <w:b/>
      <w:bCs/>
      <w:color w:val="000000"/>
    </w:rPr>
  </w:style>
  <w:style w:type="paragraph" w:styleId="af9">
    <w:name w:val="Date"/>
    <w:basedOn w:val="a0"/>
    <w:next w:val="a0"/>
    <w:link w:val="afa"/>
    <w:uiPriority w:val="99"/>
    <w:semiHidden/>
    <w:unhideWhenUsed/>
    <w:rsid w:val="00587D66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fa">
    <w:name w:val="Дата Знак"/>
    <w:basedOn w:val="a1"/>
    <w:link w:val="af9"/>
    <w:uiPriority w:val="99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fb">
    <w:name w:val="Block Text"/>
    <w:uiPriority w:val="40"/>
    <w:semiHidden/>
    <w:unhideWhenUsed/>
    <w:rsid w:val="00587D66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paragraph" w:styleId="afc">
    <w:name w:val="Balloon Text"/>
    <w:basedOn w:val="a0"/>
    <w:link w:val="afd"/>
    <w:uiPriority w:val="99"/>
    <w:semiHidden/>
    <w:unhideWhenUsed/>
    <w:rsid w:val="00587D66"/>
    <w:pPr>
      <w:spacing w:after="160"/>
    </w:pPr>
    <w:rPr>
      <w:rFonts w:ascii="Times New Roman" w:eastAsia="Times New Roman" w:hAnsi="Tahoma" w:cs="Times New Roman"/>
      <w:color w:val="000000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587D66"/>
    <w:rPr>
      <w:rFonts w:ascii="Times New Roman" w:eastAsia="Times New Roman" w:hAnsi="Tahoma" w:cs="Times New Roman"/>
      <w:color w:val="000000"/>
      <w:sz w:val="16"/>
      <w:szCs w:val="16"/>
    </w:rPr>
  </w:style>
  <w:style w:type="paragraph" w:styleId="afe">
    <w:name w:val="List Paragraph"/>
    <w:basedOn w:val="a0"/>
    <w:uiPriority w:val="34"/>
    <w:qFormat/>
    <w:rsid w:val="00587D66"/>
    <w:pPr>
      <w:spacing w:after="16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23">
    <w:name w:val="Quote"/>
    <w:basedOn w:val="a0"/>
    <w:link w:val="24"/>
    <w:uiPriority w:val="29"/>
    <w:qFormat/>
    <w:rsid w:val="00587D66"/>
    <w:pPr>
      <w:spacing w:after="160"/>
    </w:pPr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character" w:customStyle="1" w:styleId="24">
    <w:name w:val="Цитата 2 Знак"/>
    <w:basedOn w:val="a1"/>
    <w:link w:val="23"/>
    <w:uiPriority w:val="29"/>
    <w:rsid w:val="00587D66"/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paragraph" w:styleId="aff">
    <w:name w:val="Intense Quote"/>
    <w:basedOn w:val="a0"/>
    <w:link w:val="aff0"/>
    <w:uiPriority w:val="30"/>
    <w:qFormat/>
    <w:rsid w:val="00587D6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/>
      <w:ind w:left="1440" w:right="1440"/>
      <w:jc w:val="center"/>
    </w:pPr>
    <w:rPr>
      <w:rFonts w:ascii="Arial" w:eastAsia="Times New Roman" w:hAnsi="Arial" w:cs="Times New Roman"/>
      <w:i/>
      <w:iCs/>
      <w:color w:val="FFFFFF"/>
      <w:sz w:val="32"/>
      <w:szCs w:val="32"/>
    </w:rPr>
  </w:style>
  <w:style w:type="character" w:customStyle="1" w:styleId="aff0">
    <w:name w:val="Выделенная цитата Знак"/>
    <w:basedOn w:val="a1"/>
    <w:link w:val="aff"/>
    <w:uiPriority w:val="30"/>
    <w:rsid w:val="00587D6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paragraph" w:customStyle="1" w:styleId="aff1">
    <w:name w:val="Адрес получателя"/>
    <w:basedOn w:val="af6"/>
    <w:uiPriority w:val="5"/>
    <w:qFormat/>
    <w:rsid w:val="00587D66"/>
    <w:pPr>
      <w:spacing w:after="360"/>
      <w:contextualSpacing/>
    </w:pPr>
  </w:style>
  <w:style w:type="paragraph" w:customStyle="1" w:styleId="aff2">
    <w:name w:val="Обратный адрес"/>
    <w:basedOn w:val="af6"/>
    <w:uiPriority w:val="3"/>
    <w:qFormat/>
    <w:rsid w:val="00587D66"/>
    <w:pPr>
      <w:spacing w:after="360"/>
      <w:contextualSpacing/>
    </w:pPr>
  </w:style>
  <w:style w:type="paragraph" w:customStyle="1" w:styleId="aff3">
    <w:name w:val="Текст даты"/>
    <w:basedOn w:val="a0"/>
    <w:uiPriority w:val="35"/>
    <w:rsid w:val="00587D66"/>
    <w:pPr>
      <w:spacing w:before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aff4">
    <w:name w:val="Серый текст"/>
    <w:basedOn w:val="af6"/>
    <w:uiPriority w:val="35"/>
    <w:qFormat/>
    <w:rsid w:val="00587D66"/>
    <w:rPr>
      <w:rFonts w:ascii="Arial" w:hAnsi="Arial"/>
      <w:color w:val="7F7F7F"/>
      <w:sz w:val="20"/>
      <w:szCs w:val="20"/>
    </w:rPr>
  </w:style>
  <w:style w:type="paragraph" w:customStyle="1" w:styleId="aff5">
    <w:name w:val="Верхний колонтитул четной страницы"/>
    <w:basedOn w:val="af6"/>
    <w:uiPriority w:val="99"/>
    <w:qFormat/>
    <w:rsid w:val="00587D6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customStyle="1" w:styleId="aff6">
    <w:name w:val="Основной текст_"/>
    <w:basedOn w:val="a1"/>
    <w:link w:val="25"/>
    <w:locked/>
    <w:rsid w:val="00587D66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0"/>
    <w:link w:val="aff6"/>
    <w:rsid w:val="00587D66"/>
    <w:pPr>
      <w:widowControl w:val="0"/>
      <w:shd w:val="clear" w:color="auto" w:fill="FFFFFF"/>
      <w:spacing w:before="180" w:after="0" w:line="216" w:lineRule="exact"/>
      <w:ind w:hanging="340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character" w:customStyle="1" w:styleId="62">
    <w:name w:val="Основной текст (6)_"/>
    <w:basedOn w:val="a1"/>
    <w:link w:val="63"/>
    <w:locked/>
    <w:rsid w:val="00587D66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587D66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character" w:customStyle="1" w:styleId="53">
    <w:name w:val="Основной текст (5)_"/>
    <w:basedOn w:val="a1"/>
    <w:link w:val="54"/>
    <w:locked/>
    <w:rsid w:val="00587D66"/>
    <w:rPr>
      <w:rFonts w:ascii="Verdana" w:eastAsia="Verdana" w:hAnsi="Verdana" w:cs="Verdana"/>
      <w:b/>
      <w:bCs/>
      <w:i/>
      <w:iCs/>
      <w:spacing w:val="-1"/>
      <w:sz w:val="15"/>
      <w:szCs w:val="15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587D66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b/>
      <w:bCs/>
      <w:i/>
      <w:iCs/>
      <w:spacing w:val="-1"/>
      <w:sz w:val="15"/>
      <w:szCs w:val="15"/>
    </w:rPr>
  </w:style>
  <w:style w:type="character" w:customStyle="1" w:styleId="aff7">
    <w:name w:val="Подпись к таблице_"/>
    <w:basedOn w:val="a1"/>
    <w:link w:val="aff8"/>
    <w:locked/>
    <w:rsid w:val="00587D66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587D66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paragraph" w:customStyle="1" w:styleId="12">
    <w:name w:val="Обычный1"/>
    <w:uiPriority w:val="99"/>
    <w:rsid w:val="00587D66"/>
    <w:rPr>
      <w:rFonts w:ascii="Calibri" w:eastAsia="Calibri" w:hAnsi="Calibri" w:cs="Calibri"/>
      <w:color w:val="000000"/>
      <w:lang w:eastAsia="ru-RU"/>
    </w:rPr>
  </w:style>
  <w:style w:type="character" w:styleId="aff9">
    <w:name w:val="Placeholder Text"/>
    <w:uiPriority w:val="99"/>
    <w:semiHidden/>
    <w:rsid w:val="00587D66"/>
    <w:rPr>
      <w:color w:val="808080"/>
    </w:rPr>
  </w:style>
  <w:style w:type="character" w:styleId="affa">
    <w:name w:val="Subtle Emphasis"/>
    <w:uiPriority w:val="19"/>
    <w:qFormat/>
    <w:rsid w:val="00587D66"/>
    <w:rPr>
      <w:rFonts w:ascii="Times New Roman" w:hAnsi="Times New Roman" w:cs="Times New Roman" w:hint="default"/>
      <w:i/>
      <w:iCs/>
      <w:color w:val="737373"/>
      <w:spacing w:val="2"/>
      <w:w w:val="100"/>
      <w:kern w:val="0"/>
      <w:sz w:val="22"/>
    </w:rPr>
  </w:style>
  <w:style w:type="character" w:styleId="affb">
    <w:name w:val="Intense Emphasis"/>
    <w:uiPriority w:val="21"/>
    <w:qFormat/>
    <w:rsid w:val="00587D66"/>
    <w:rPr>
      <w:rFonts w:ascii="Times New Roman" w:hAnsi="Times New Roman" w:cs="Times New Roman" w:hint="default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affc">
    <w:name w:val="Subtle Reference"/>
    <w:uiPriority w:val="31"/>
    <w:qFormat/>
    <w:rsid w:val="00587D66"/>
    <w:rPr>
      <w:color w:val="737373"/>
      <w:sz w:val="22"/>
      <w:u w:val="single"/>
    </w:rPr>
  </w:style>
  <w:style w:type="character" w:styleId="affd">
    <w:name w:val="Intense Reference"/>
    <w:uiPriority w:val="32"/>
    <w:qFormat/>
    <w:rsid w:val="00587D66"/>
    <w:rPr>
      <w:b/>
      <w:bCs/>
      <w:color w:val="D34817"/>
      <w:sz w:val="22"/>
      <w:u w:val="single"/>
    </w:rPr>
  </w:style>
  <w:style w:type="character" w:styleId="affe">
    <w:name w:val="Book Title"/>
    <w:uiPriority w:val="33"/>
    <w:qFormat/>
    <w:rsid w:val="00587D66"/>
    <w:rPr>
      <w:rFonts w:ascii="Arial" w:eastAsia="Times New Roman" w:hAnsi="Arial" w:cs="Times New Roman" w:hint="default"/>
      <w:bCs w:val="0"/>
      <w:i/>
      <w:iCs/>
      <w:color w:val="855D5D"/>
      <w:sz w:val="20"/>
      <w:szCs w:val="20"/>
      <w:lang w:val="ru-RU"/>
    </w:rPr>
  </w:style>
  <w:style w:type="character" w:customStyle="1" w:styleId="apple-style-span">
    <w:name w:val="apple-style-span"/>
    <w:basedOn w:val="a1"/>
    <w:rsid w:val="00587D66"/>
  </w:style>
  <w:style w:type="character" w:customStyle="1" w:styleId="Verdana">
    <w:name w:val="Основной текст + Verdana"/>
    <w:aliases w:val="7,5 pt,Полужирный,Курсив,Интервал 0 pt"/>
    <w:basedOn w:val="aff6"/>
    <w:rsid w:val="00587D66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13">
    <w:name w:val="Основной текст1"/>
    <w:basedOn w:val="aff6"/>
    <w:rsid w:val="00587D6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f6"/>
    <w:rsid w:val="00587D6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ff">
    <w:name w:val="Table Grid"/>
    <w:basedOn w:val="a2"/>
    <w:uiPriority w:val="39"/>
    <w:qFormat/>
    <w:rsid w:val="0058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39"/>
    <w:rsid w:val="00587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7D66"/>
  </w:style>
  <w:style w:type="paragraph" w:styleId="1">
    <w:name w:val="heading 1"/>
    <w:basedOn w:val="a0"/>
    <w:next w:val="a0"/>
    <w:link w:val="10"/>
    <w:uiPriority w:val="9"/>
    <w:qFormat/>
    <w:rsid w:val="00587D66"/>
    <w:pPr>
      <w:spacing w:before="300" w:after="40" w:line="240" w:lineRule="auto"/>
      <w:outlineLvl w:val="0"/>
    </w:pPr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587D66"/>
    <w:pPr>
      <w:spacing w:before="240" w:after="40" w:line="240" w:lineRule="auto"/>
      <w:outlineLvl w:val="1"/>
    </w:pPr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87D66"/>
    <w:pPr>
      <w:spacing w:before="200" w:after="40" w:line="240" w:lineRule="auto"/>
      <w:outlineLvl w:val="2"/>
    </w:pPr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587D66"/>
    <w:pPr>
      <w:spacing w:before="240" w:after="0"/>
      <w:outlineLvl w:val="3"/>
    </w:pPr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587D66"/>
    <w:pPr>
      <w:spacing w:before="200" w:after="0"/>
      <w:outlineLvl w:val="4"/>
    </w:pPr>
    <w:rPr>
      <w:rFonts w:ascii="Arial" w:eastAsia="Times New Roman" w:hAnsi="Arial" w:cs="Times New Roman"/>
      <w:b/>
      <w:bCs/>
      <w:i/>
      <w:iCs/>
      <w:color w:val="7B6A4D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87D66"/>
    <w:pPr>
      <w:spacing w:before="200" w:after="0"/>
      <w:outlineLvl w:val="5"/>
    </w:pPr>
    <w:rPr>
      <w:rFonts w:ascii="Arial" w:eastAsia="Times New Roman" w:hAnsi="Arial" w:cs="Times New Roman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87D66"/>
    <w:pPr>
      <w:spacing w:before="200" w:after="0"/>
      <w:outlineLvl w:val="6"/>
    </w:pPr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7D66"/>
    <w:pPr>
      <w:spacing w:before="200" w:after="0"/>
      <w:outlineLvl w:val="7"/>
    </w:pPr>
    <w:rPr>
      <w:rFonts w:ascii="Arial" w:eastAsia="Times New Roman" w:hAnsi="Arial" w:cs="Times New Roman"/>
      <w:color w:val="D34817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87D66"/>
    <w:pPr>
      <w:spacing w:before="200" w:after="0"/>
      <w:outlineLvl w:val="8"/>
    </w:pPr>
    <w:rPr>
      <w:rFonts w:ascii="Arial" w:eastAsia="Times New Roman" w:hAnsi="Arial" w:cs="Times New Roman"/>
      <w:i/>
      <w:iCs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87D66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587D66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587D66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587D66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587D66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587D66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587D66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87D66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587D66"/>
    <w:rPr>
      <w:rFonts w:ascii="Arial" w:eastAsia="Times New Roman" w:hAnsi="Arial" w:cs="Times New Roman"/>
      <w:i/>
      <w:iCs/>
      <w:color w:val="D34817"/>
      <w:spacing w:val="10"/>
    </w:rPr>
  </w:style>
  <w:style w:type="character" w:styleId="a4">
    <w:name w:val="Hyperlink"/>
    <w:uiPriority w:val="99"/>
    <w:semiHidden/>
    <w:unhideWhenUsed/>
    <w:rsid w:val="00587D66"/>
    <w:rPr>
      <w:color w:val="CC9900"/>
      <w:u w:val="single"/>
    </w:rPr>
  </w:style>
  <w:style w:type="character" w:styleId="a5">
    <w:name w:val="FollowedHyperlink"/>
    <w:basedOn w:val="a1"/>
    <w:uiPriority w:val="99"/>
    <w:semiHidden/>
    <w:unhideWhenUsed/>
    <w:rsid w:val="00587D66"/>
    <w:rPr>
      <w:color w:val="800080" w:themeColor="followedHyperlink"/>
      <w:u w:val="single"/>
    </w:rPr>
  </w:style>
  <w:style w:type="character" w:styleId="a6">
    <w:name w:val="Emphasis"/>
    <w:uiPriority w:val="20"/>
    <w:qFormat/>
    <w:rsid w:val="00587D66"/>
    <w:rPr>
      <w:rFonts w:ascii="Times New Roman" w:eastAsia="Times New Roman" w:hAnsi="Times New Roman" w:cs="Times New Roman" w:hint="default"/>
      <w:b/>
      <w:bCs/>
      <w:i/>
      <w:iCs/>
      <w:color w:val="404040"/>
      <w:spacing w:val="2"/>
      <w:w w:val="100"/>
      <w:szCs w:val="22"/>
      <w:lang w:val="ru-RU"/>
    </w:rPr>
  </w:style>
  <w:style w:type="character" w:styleId="a7">
    <w:name w:val="Strong"/>
    <w:uiPriority w:val="22"/>
    <w:qFormat/>
    <w:rsid w:val="00587D66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styleId="a8">
    <w:name w:val="Normal (Web)"/>
    <w:basedOn w:val="a0"/>
    <w:uiPriority w:val="99"/>
    <w:semiHidden/>
    <w:unhideWhenUsed/>
    <w:rsid w:val="0058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22">
    <w:name w:val="toc 2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21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446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662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878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094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325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54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587D66"/>
    <w:pPr>
      <w:tabs>
        <w:tab w:val="right" w:leader="dot" w:pos="8630"/>
      </w:tabs>
      <w:spacing w:after="40" w:line="240" w:lineRule="auto"/>
      <w:ind w:left="1760"/>
    </w:pPr>
    <w:rPr>
      <w:rFonts w:ascii="Times New Roman" w:eastAsia="Times New Roman" w:hAnsi="Times New Roman" w:cs="Times New Roman"/>
      <w:smallCaps/>
      <w:noProof/>
      <w:color w:val="000000"/>
    </w:rPr>
  </w:style>
  <w:style w:type="paragraph" w:styleId="a9">
    <w:name w:val="header"/>
    <w:basedOn w:val="a0"/>
    <w:link w:val="aa"/>
    <w:uiPriority w:val="99"/>
    <w:semiHidden/>
    <w:unhideWhenUsed/>
    <w:rsid w:val="00587D66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b">
    <w:name w:val="footer"/>
    <w:basedOn w:val="a0"/>
    <w:link w:val="ac"/>
    <w:uiPriority w:val="99"/>
    <w:semiHidden/>
    <w:unhideWhenUsed/>
    <w:rsid w:val="00587D66"/>
    <w:pPr>
      <w:tabs>
        <w:tab w:val="center" w:pos="4320"/>
        <w:tab w:val="right" w:pos="8640"/>
      </w:tabs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d">
    <w:name w:val="caption"/>
    <w:basedOn w:val="a0"/>
    <w:next w:val="a0"/>
    <w:uiPriority w:val="35"/>
    <w:semiHidden/>
    <w:unhideWhenUsed/>
    <w:qFormat/>
    <w:rsid w:val="00587D66"/>
    <w:pPr>
      <w:spacing w:after="0" w:line="240" w:lineRule="auto"/>
    </w:pPr>
    <w:rPr>
      <w:rFonts w:ascii="Times New Roman" w:eastAsia="Times New Roman" w:hAnsi="Times New Roman" w:cs="Times New Roman"/>
      <w:smallCaps/>
      <w:color w:val="732117"/>
      <w:spacing w:val="10"/>
      <w:sz w:val="18"/>
      <w:szCs w:val="18"/>
    </w:rPr>
  </w:style>
  <w:style w:type="paragraph" w:styleId="a">
    <w:name w:val="List Bullet"/>
    <w:basedOn w:val="a0"/>
    <w:uiPriority w:val="37"/>
    <w:semiHidden/>
    <w:unhideWhenUsed/>
    <w:qFormat/>
    <w:rsid w:val="00587D66"/>
    <w:pPr>
      <w:numPr>
        <w:numId w:val="1"/>
      </w:numPr>
      <w:spacing w:after="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2">
    <w:name w:val="List Bullet 2"/>
    <w:basedOn w:val="a0"/>
    <w:uiPriority w:val="37"/>
    <w:semiHidden/>
    <w:unhideWhenUsed/>
    <w:qFormat/>
    <w:rsid w:val="00587D66"/>
    <w:pPr>
      <w:numPr>
        <w:numId w:val="2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3">
    <w:name w:val="List Bullet 3"/>
    <w:basedOn w:val="a0"/>
    <w:uiPriority w:val="37"/>
    <w:semiHidden/>
    <w:unhideWhenUsed/>
    <w:qFormat/>
    <w:rsid w:val="00587D66"/>
    <w:pPr>
      <w:numPr>
        <w:numId w:val="3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4">
    <w:name w:val="List Bullet 4"/>
    <w:basedOn w:val="a0"/>
    <w:uiPriority w:val="37"/>
    <w:semiHidden/>
    <w:unhideWhenUsed/>
    <w:qFormat/>
    <w:rsid w:val="00587D66"/>
    <w:pPr>
      <w:numPr>
        <w:numId w:val="4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5">
    <w:name w:val="List Bullet 5"/>
    <w:basedOn w:val="a0"/>
    <w:uiPriority w:val="37"/>
    <w:semiHidden/>
    <w:unhideWhenUsed/>
    <w:qFormat/>
    <w:rsid w:val="00587D66"/>
    <w:pPr>
      <w:numPr>
        <w:numId w:val="5"/>
      </w:numPr>
      <w:spacing w:after="0"/>
    </w:pPr>
    <w:rPr>
      <w:rFonts w:ascii="Times New Roman" w:eastAsia="Times New Roman" w:hAnsi="Times New Roman" w:cs="Times New Roman"/>
      <w:color w:val="000000"/>
    </w:rPr>
  </w:style>
  <w:style w:type="paragraph" w:styleId="ae">
    <w:name w:val="Title"/>
    <w:basedOn w:val="a0"/>
    <w:link w:val="af"/>
    <w:uiPriority w:val="10"/>
    <w:qFormat/>
    <w:rsid w:val="00587D66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">
    <w:name w:val="Название Знак"/>
    <w:basedOn w:val="a1"/>
    <w:link w:val="ae"/>
    <w:uiPriority w:val="10"/>
    <w:rsid w:val="00587D66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0">
    <w:name w:val="Closing"/>
    <w:basedOn w:val="a0"/>
    <w:link w:val="af1"/>
    <w:uiPriority w:val="7"/>
    <w:semiHidden/>
    <w:unhideWhenUsed/>
    <w:qFormat/>
    <w:rsid w:val="00587D66"/>
    <w:pPr>
      <w:spacing w:before="480" w:after="960"/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f1">
    <w:name w:val="Прощание Знак"/>
    <w:basedOn w:val="a1"/>
    <w:link w:val="af0"/>
    <w:uiPriority w:val="7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f2">
    <w:name w:val="Signature"/>
    <w:basedOn w:val="a0"/>
    <w:link w:val="af3"/>
    <w:uiPriority w:val="8"/>
    <w:semiHidden/>
    <w:unhideWhenUsed/>
    <w:rsid w:val="00587D66"/>
    <w:pPr>
      <w:contextualSpacing/>
    </w:pPr>
    <w:rPr>
      <w:rFonts w:ascii="Times New Roman" w:eastAsia="Times New Roman" w:hAnsi="Times New Roman" w:cs="Times New Roman"/>
      <w:color w:val="000000"/>
    </w:rPr>
  </w:style>
  <w:style w:type="character" w:customStyle="1" w:styleId="af3">
    <w:name w:val="Подпись Знак"/>
    <w:basedOn w:val="a1"/>
    <w:link w:val="af2"/>
    <w:uiPriority w:val="8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f4">
    <w:name w:val="Subtitle"/>
    <w:basedOn w:val="a0"/>
    <w:link w:val="af5"/>
    <w:uiPriority w:val="11"/>
    <w:qFormat/>
    <w:rsid w:val="00587D66"/>
    <w:pPr>
      <w:spacing w:after="480" w:line="240" w:lineRule="auto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f5">
    <w:name w:val="Подзаголовок Знак"/>
    <w:basedOn w:val="a1"/>
    <w:link w:val="af4"/>
    <w:uiPriority w:val="11"/>
    <w:rsid w:val="00587D66"/>
    <w:rPr>
      <w:rFonts w:ascii="Arial" w:eastAsia="Times New Roman" w:hAnsi="Arial" w:cs="Times New Roman"/>
      <w:sz w:val="28"/>
      <w:szCs w:val="28"/>
    </w:rPr>
  </w:style>
  <w:style w:type="paragraph" w:styleId="af6">
    <w:name w:val="No Spacing"/>
    <w:basedOn w:val="a0"/>
    <w:uiPriority w:val="1"/>
    <w:qFormat/>
    <w:rsid w:val="00587D6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f7">
    <w:name w:val="Salutation"/>
    <w:basedOn w:val="af6"/>
    <w:next w:val="a0"/>
    <w:link w:val="af8"/>
    <w:uiPriority w:val="6"/>
    <w:semiHidden/>
    <w:unhideWhenUsed/>
    <w:qFormat/>
    <w:rsid w:val="00587D66"/>
    <w:pPr>
      <w:spacing w:before="480" w:after="320"/>
      <w:contextualSpacing/>
    </w:pPr>
    <w:rPr>
      <w:b/>
      <w:bCs/>
    </w:rPr>
  </w:style>
  <w:style w:type="character" w:customStyle="1" w:styleId="af8">
    <w:name w:val="Приветствие Знак"/>
    <w:basedOn w:val="a1"/>
    <w:link w:val="af7"/>
    <w:uiPriority w:val="6"/>
    <w:semiHidden/>
    <w:rsid w:val="00587D66"/>
    <w:rPr>
      <w:rFonts w:ascii="Times New Roman" w:eastAsia="Times New Roman" w:hAnsi="Times New Roman" w:cs="Times New Roman"/>
      <w:b/>
      <w:bCs/>
      <w:color w:val="000000"/>
    </w:rPr>
  </w:style>
  <w:style w:type="paragraph" w:styleId="af9">
    <w:name w:val="Date"/>
    <w:basedOn w:val="a0"/>
    <w:next w:val="a0"/>
    <w:link w:val="afa"/>
    <w:uiPriority w:val="99"/>
    <w:semiHidden/>
    <w:unhideWhenUsed/>
    <w:rsid w:val="00587D66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customStyle="1" w:styleId="afa">
    <w:name w:val="Дата Знак"/>
    <w:basedOn w:val="a1"/>
    <w:link w:val="af9"/>
    <w:uiPriority w:val="99"/>
    <w:semiHidden/>
    <w:rsid w:val="00587D66"/>
    <w:rPr>
      <w:rFonts w:ascii="Times New Roman" w:eastAsia="Times New Roman" w:hAnsi="Times New Roman" w:cs="Times New Roman"/>
      <w:color w:val="000000"/>
    </w:rPr>
  </w:style>
  <w:style w:type="paragraph" w:styleId="afb">
    <w:name w:val="Block Text"/>
    <w:uiPriority w:val="40"/>
    <w:semiHidden/>
    <w:unhideWhenUsed/>
    <w:rsid w:val="00587D66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paragraph" w:styleId="afc">
    <w:name w:val="Balloon Text"/>
    <w:basedOn w:val="a0"/>
    <w:link w:val="afd"/>
    <w:uiPriority w:val="99"/>
    <w:semiHidden/>
    <w:unhideWhenUsed/>
    <w:rsid w:val="00587D66"/>
    <w:pPr>
      <w:spacing w:after="160"/>
    </w:pPr>
    <w:rPr>
      <w:rFonts w:ascii="Times New Roman" w:eastAsia="Times New Roman" w:hAnsi="Tahoma" w:cs="Times New Roman"/>
      <w:color w:val="000000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587D66"/>
    <w:rPr>
      <w:rFonts w:ascii="Times New Roman" w:eastAsia="Times New Roman" w:hAnsi="Tahoma" w:cs="Times New Roman"/>
      <w:color w:val="000000"/>
      <w:sz w:val="16"/>
      <w:szCs w:val="16"/>
    </w:rPr>
  </w:style>
  <w:style w:type="paragraph" w:styleId="afe">
    <w:name w:val="List Paragraph"/>
    <w:basedOn w:val="a0"/>
    <w:uiPriority w:val="34"/>
    <w:qFormat/>
    <w:rsid w:val="00587D66"/>
    <w:pPr>
      <w:spacing w:after="160"/>
      <w:ind w:left="720"/>
      <w:contextualSpacing/>
    </w:pPr>
    <w:rPr>
      <w:rFonts w:ascii="Times New Roman" w:eastAsia="Times New Roman" w:hAnsi="Times New Roman" w:cs="Times New Roman"/>
      <w:color w:val="000000"/>
    </w:rPr>
  </w:style>
  <w:style w:type="paragraph" w:styleId="23">
    <w:name w:val="Quote"/>
    <w:basedOn w:val="a0"/>
    <w:link w:val="24"/>
    <w:uiPriority w:val="29"/>
    <w:qFormat/>
    <w:rsid w:val="00587D66"/>
    <w:pPr>
      <w:spacing w:after="160"/>
    </w:pPr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character" w:customStyle="1" w:styleId="24">
    <w:name w:val="Цитата 2 Знак"/>
    <w:basedOn w:val="a1"/>
    <w:link w:val="23"/>
    <w:uiPriority w:val="29"/>
    <w:rsid w:val="00587D66"/>
    <w:rPr>
      <w:rFonts w:ascii="Times New Roman" w:eastAsia="Times New Roman" w:hAnsi="Times New Roman" w:cs="Times New Roman"/>
      <w:i/>
      <w:iCs/>
      <w:color w:val="7F7F7F"/>
      <w:sz w:val="24"/>
      <w:szCs w:val="24"/>
    </w:rPr>
  </w:style>
  <w:style w:type="paragraph" w:styleId="aff">
    <w:name w:val="Intense Quote"/>
    <w:basedOn w:val="a0"/>
    <w:link w:val="aff0"/>
    <w:uiPriority w:val="30"/>
    <w:qFormat/>
    <w:rsid w:val="00587D6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/>
      <w:ind w:left="1440" w:right="1440"/>
      <w:jc w:val="center"/>
    </w:pPr>
    <w:rPr>
      <w:rFonts w:ascii="Arial" w:eastAsia="Times New Roman" w:hAnsi="Arial" w:cs="Times New Roman"/>
      <w:i/>
      <w:iCs/>
      <w:color w:val="FFFFFF"/>
      <w:sz w:val="32"/>
      <w:szCs w:val="32"/>
    </w:rPr>
  </w:style>
  <w:style w:type="character" w:customStyle="1" w:styleId="aff0">
    <w:name w:val="Выделенная цитата Знак"/>
    <w:basedOn w:val="a1"/>
    <w:link w:val="aff"/>
    <w:uiPriority w:val="30"/>
    <w:rsid w:val="00587D66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paragraph" w:customStyle="1" w:styleId="aff1">
    <w:name w:val="Адрес получателя"/>
    <w:basedOn w:val="af6"/>
    <w:uiPriority w:val="5"/>
    <w:qFormat/>
    <w:rsid w:val="00587D66"/>
    <w:pPr>
      <w:spacing w:after="360"/>
      <w:contextualSpacing/>
    </w:pPr>
  </w:style>
  <w:style w:type="paragraph" w:customStyle="1" w:styleId="aff2">
    <w:name w:val="Обратный адрес"/>
    <w:basedOn w:val="af6"/>
    <w:uiPriority w:val="3"/>
    <w:qFormat/>
    <w:rsid w:val="00587D66"/>
    <w:pPr>
      <w:spacing w:after="360"/>
      <w:contextualSpacing/>
    </w:pPr>
  </w:style>
  <w:style w:type="paragraph" w:customStyle="1" w:styleId="aff3">
    <w:name w:val="Текст даты"/>
    <w:basedOn w:val="a0"/>
    <w:uiPriority w:val="35"/>
    <w:rsid w:val="00587D66"/>
    <w:pPr>
      <w:spacing w:before="720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aff4">
    <w:name w:val="Серый текст"/>
    <w:basedOn w:val="af6"/>
    <w:uiPriority w:val="35"/>
    <w:qFormat/>
    <w:rsid w:val="00587D66"/>
    <w:rPr>
      <w:rFonts w:ascii="Arial" w:hAnsi="Arial"/>
      <w:color w:val="7F7F7F"/>
      <w:sz w:val="20"/>
      <w:szCs w:val="20"/>
    </w:rPr>
  </w:style>
  <w:style w:type="paragraph" w:customStyle="1" w:styleId="aff5">
    <w:name w:val="Верхний колонтитул четной страницы"/>
    <w:basedOn w:val="af6"/>
    <w:uiPriority w:val="99"/>
    <w:qFormat/>
    <w:rsid w:val="00587D66"/>
    <w:pPr>
      <w:pBdr>
        <w:bottom w:val="single" w:sz="4" w:space="1" w:color="D34817"/>
      </w:pBdr>
    </w:pPr>
    <w:rPr>
      <w:b/>
      <w:bCs/>
      <w:color w:val="696464"/>
      <w:sz w:val="20"/>
      <w:szCs w:val="20"/>
    </w:rPr>
  </w:style>
  <w:style w:type="character" w:customStyle="1" w:styleId="aff6">
    <w:name w:val="Основной текст_"/>
    <w:basedOn w:val="a1"/>
    <w:link w:val="25"/>
    <w:locked/>
    <w:rsid w:val="00587D66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paragraph" w:customStyle="1" w:styleId="25">
    <w:name w:val="Основной текст2"/>
    <w:basedOn w:val="a0"/>
    <w:link w:val="aff6"/>
    <w:rsid w:val="00587D66"/>
    <w:pPr>
      <w:widowControl w:val="0"/>
      <w:shd w:val="clear" w:color="auto" w:fill="FFFFFF"/>
      <w:spacing w:before="180" w:after="0" w:line="216" w:lineRule="exact"/>
      <w:ind w:hanging="340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character" w:customStyle="1" w:styleId="62">
    <w:name w:val="Основной текст (6)_"/>
    <w:basedOn w:val="a1"/>
    <w:link w:val="63"/>
    <w:locked/>
    <w:rsid w:val="00587D66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587D66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i/>
      <w:iCs/>
      <w:sz w:val="17"/>
      <w:szCs w:val="17"/>
    </w:rPr>
  </w:style>
  <w:style w:type="character" w:customStyle="1" w:styleId="53">
    <w:name w:val="Основной текст (5)_"/>
    <w:basedOn w:val="a1"/>
    <w:link w:val="54"/>
    <w:locked/>
    <w:rsid w:val="00587D66"/>
    <w:rPr>
      <w:rFonts w:ascii="Verdana" w:eastAsia="Verdana" w:hAnsi="Verdana" w:cs="Verdana"/>
      <w:b/>
      <w:bCs/>
      <w:i/>
      <w:iCs/>
      <w:spacing w:val="-1"/>
      <w:sz w:val="15"/>
      <w:szCs w:val="15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587D66"/>
    <w:pPr>
      <w:widowControl w:val="0"/>
      <w:shd w:val="clear" w:color="auto" w:fill="FFFFFF"/>
      <w:spacing w:after="0" w:line="216" w:lineRule="exact"/>
      <w:jc w:val="both"/>
    </w:pPr>
    <w:rPr>
      <w:rFonts w:ascii="Verdana" w:eastAsia="Verdana" w:hAnsi="Verdana" w:cs="Verdana"/>
      <w:b/>
      <w:bCs/>
      <w:i/>
      <w:iCs/>
      <w:spacing w:val="-1"/>
      <w:sz w:val="15"/>
      <w:szCs w:val="15"/>
    </w:rPr>
  </w:style>
  <w:style w:type="character" w:customStyle="1" w:styleId="aff7">
    <w:name w:val="Подпись к таблице_"/>
    <w:basedOn w:val="a1"/>
    <w:link w:val="aff8"/>
    <w:locked/>
    <w:rsid w:val="00587D66"/>
    <w:rPr>
      <w:rFonts w:ascii="Franklin Gothic Book" w:eastAsia="Franklin Gothic Book" w:hAnsi="Franklin Gothic Book" w:cs="Franklin Gothic Book"/>
      <w:spacing w:val="2"/>
      <w:sz w:val="17"/>
      <w:szCs w:val="17"/>
      <w:shd w:val="clear" w:color="auto" w:fill="FFFFFF"/>
    </w:rPr>
  </w:style>
  <w:style w:type="paragraph" w:customStyle="1" w:styleId="aff8">
    <w:name w:val="Подпись к таблице"/>
    <w:basedOn w:val="a0"/>
    <w:link w:val="aff7"/>
    <w:rsid w:val="00587D66"/>
    <w:pPr>
      <w:widowControl w:val="0"/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pacing w:val="2"/>
      <w:sz w:val="17"/>
      <w:szCs w:val="17"/>
    </w:rPr>
  </w:style>
  <w:style w:type="paragraph" w:customStyle="1" w:styleId="12">
    <w:name w:val="Обычный1"/>
    <w:uiPriority w:val="99"/>
    <w:rsid w:val="00587D66"/>
    <w:rPr>
      <w:rFonts w:ascii="Calibri" w:eastAsia="Calibri" w:hAnsi="Calibri" w:cs="Calibri"/>
      <w:color w:val="000000"/>
      <w:lang w:eastAsia="ru-RU"/>
    </w:rPr>
  </w:style>
  <w:style w:type="character" w:styleId="aff9">
    <w:name w:val="Placeholder Text"/>
    <w:uiPriority w:val="99"/>
    <w:semiHidden/>
    <w:rsid w:val="00587D66"/>
    <w:rPr>
      <w:color w:val="808080"/>
    </w:rPr>
  </w:style>
  <w:style w:type="character" w:styleId="affa">
    <w:name w:val="Subtle Emphasis"/>
    <w:uiPriority w:val="19"/>
    <w:qFormat/>
    <w:rsid w:val="00587D66"/>
    <w:rPr>
      <w:rFonts w:ascii="Times New Roman" w:hAnsi="Times New Roman" w:cs="Times New Roman" w:hint="default"/>
      <w:i/>
      <w:iCs/>
      <w:color w:val="737373"/>
      <w:spacing w:val="2"/>
      <w:w w:val="100"/>
      <w:kern w:val="0"/>
      <w:sz w:val="22"/>
    </w:rPr>
  </w:style>
  <w:style w:type="character" w:styleId="affb">
    <w:name w:val="Intense Emphasis"/>
    <w:uiPriority w:val="21"/>
    <w:qFormat/>
    <w:rsid w:val="00587D66"/>
    <w:rPr>
      <w:rFonts w:ascii="Times New Roman" w:hAnsi="Times New Roman" w:cs="Times New Roman" w:hint="default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affc">
    <w:name w:val="Subtle Reference"/>
    <w:uiPriority w:val="31"/>
    <w:qFormat/>
    <w:rsid w:val="00587D66"/>
    <w:rPr>
      <w:color w:val="737373"/>
      <w:sz w:val="22"/>
      <w:u w:val="single"/>
    </w:rPr>
  </w:style>
  <w:style w:type="character" w:styleId="affd">
    <w:name w:val="Intense Reference"/>
    <w:uiPriority w:val="32"/>
    <w:qFormat/>
    <w:rsid w:val="00587D66"/>
    <w:rPr>
      <w:b/>
      <w:bCs/>
      <w:color w:val="D34817"/>
      <w:sz w:val="22"/>
      <w:u w:val="single"/>
    </w:rPr>
  </w:style>
  <w:style w:type="character" w:styleId="affe">
    <w:name w:val="Book Title"/>
    <w:uiPriority w:val="33"/>
    <w:qFormat/>
    <w:rsid w:val="00587D66"/>
    <w:rPr>
      <w:rFonts w:ascii="Arial" w:eastAsia="Times New Roman" w:hAnsi="Arial" w:cs="Times New Roman" w:hint="default"/>
      <w:bCs w:val="0"/>
      <w:i/>
      <w:iCs/>
      <w:color w:val="855D5D"/>
      <w:sz w:val="20"/>
      <w:szCs w:val="20"/>
      <w:lang w:val="ru-RU"/>
    </w:rPr>
  </w:style>
  <w:style w:type="character" w:customStyle="1" w:styleId="apple-style-span">
    <w:name w:val="apple-style-span"/>
    <w:basedOn w:val="a1"/>
    <w:rsid w:val="00587D66"/>
  </w:style>
  <w:style w:type="character" w:customStyle="1" w:styleId="Verdana">
    <w:name w:val="Основной текст + Verdana"/>
    <w:aliases w:val="7,5 pt,Полужирный,Курсив,Интервал 0 pt"/>
    <w:basedOn w:val="aff6"/>
    <w:rsid w:val="00587D66"/>
    <w:rPr>
      <w:rFonts w:ascii="Verdana" w:eastAsia="Verdana" w:hAnsi="Verdana" w:cs="Verdan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13">
    <w:name w:val="Основной текст1"/>
    <w:basedOn w:val="aff6"/>
    <w:rsid w:val="00587D6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f6"/>
    <w:rsid w:val="00587D6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ff">
    <w:name w:val="Table Grid"/>
    <w:basedOn w:val="a2"/>
    <w:uiPriority w:val="39"/>
    <w:qFormat/>
    <w:rsid w:val="00587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uiPriority w:val="39"/>
    <w:rsid w:val="00587D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watch?v=pr1q8eyyc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calameo.com/read/004020079fb6f0c53f0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2017-03-26T19:33:00Z</dcterms:created>
  <dcterms:modified xsi:type="dcterms:W3CDTF">2017-04-05T20:21:00Z</dcterms:modified>
</cp:coreProperties>
</file>